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481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86MS0061-01-2024-000549-61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Сургута к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Алексееву Сергею Федоровичу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Сургута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Алексееву Сергею Федоровичу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481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